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0060-01-2024-003443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3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Каруноса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38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0412365400675007022420138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5rplc-23">
    <w:name w:val="cat-UserDefined grp-35 rplc-23"/>
    <w:basedOn w:val="DefaultParagraphFont"/>
  </w:style>
  <w:style w:type="character" w:customStyle="1" w:styleId="cat-UserDefinedgrp-33rplc-27">
    <w:name w:val="cat-UserDefined grp-33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8rplc-37">
    <w:name w:val="cat-UserDefined grp-38 rplc-37"/>
    <w:basedOn w:val="DefaultParagraphFont"/>
  </w:style>
  <w:style w:type="character" w:customStyle="1" w:styleId="cat-UserDefinedgrp-39rplc-49">
    <w:name w:val="cat-UserDefined grp-3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